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E0" w:rsidRPr="00FA3C9B" w:rsidRDefault="003E51E0" w:rsidP="003E51E0">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3E51E0" w:rsidRPr="00FA3C9B" w:rsidRDefault="00A23C7E" w:rsidP="003E51E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3E51E0" w:rsidRPr="00FA3C9B" w:rsidRDefault="003E51E0" w:rsidP="003E51E0">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3E51E0" w:rsidRPr="00FA3C9B" w:rsidTr="009B3C73">
        <w:trPr>
          <w:trHeight w:val="100"/>
        </w:trPr>
        <w:tc>
          <w:tcPr>
            <w:tcW w:w="9540" w:type="dxa"/>
            <w:tcBorders>
              <w:top w:val="double" w:sz="18" w:space="0" w:color="000000"/>
            </w:tcBorders>
            <w:shd w:val="clear" w:color="auto" w:fill="auto"/>
            <w:tcMar>
              <w:top w:w="0" w:type="dxa"/>
              <w:left w:w="108" w:type="dxa"/>
              <w:bottom w:w="0" w:type="dxa"/>
              <w:right w:w="108" w:type="dxa"/>
            </w:tcMar>
          </w:tcPr>
          <w:p w:rsidR="003E51E0" w:rsidRPr="00FA3C9B" w:rsidRDefault="003E51E0" w:rsidP="009B3C73">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3E51E0" w:rsidRPr="00FA3C9B" w:rsidRDefault="003E51E0" w:rsidP="003E51E0">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3E51E0" w:rsidRPr="00FA3C9B" w:rsidRDefault="003E51E0" w:rsidP="003E51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3E51E0" w:rsidRDefault="003E51E0" w:rsidP="003E51E0">
      <w:pPr>
        <w:widowControl w:val="0"/>
        <w:autoSpaceDE w:val="0"/>
        <w:autoSpaceDN w:val="0"/>
        <w:adjustRightInd w:val="0"/>
        <w:spacing w:after="0" w:line="240" w:lineRule="auto"/>
        <w:rPr>
          <w:rFonts w:ascii="Times New Roman" w:hAnsi="Times New Roman"/>
          <w:sz w:val="28"/>
          <w:szCs w:val="28"/>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9</w:t>
      </w:r>
    </w:p>
    <w:p w:rsidR="003E51E0" w:rsidRDefault="003E51E0" w:rsidP="00020375">
      <w:pPr>
        <w:spacing w:line="240" w:lineRule="auto"/>
        <w:contextualSpacing/>
        <w:rPr>
          <w:rFonts w:ascii="Times New Roman" w:hAnsi="Times New Roman"/>
          <w:sz w:val="28"/>
          <w:szCs w:val="28"/>
        </w:rPr>
      </w:pP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Малоузенского муниципального образования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020375" w:rsidRDefault="00020375" w:rsidP="00020375">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020375" w:rsidRDefault="00020375" w:rsidP="00020375">
      <w:pPr>
        <w:rPr>
          <w:rFonts w:ascii="Times New Roman" w:hAnsi="Times New Roman"/>
          <w:sz w:val="28"/>
          <w:szCs w:val="28"/>
        </w:rPr>
      </w:pP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Малоузенского муниципального образования Питерского муниципального района Саратовской области согласно приложению.</w:t>
      </w:r>
    </w:p>
    <w:p w:rsidR="00020375" w:rsidRDefault="00020375" w:rsidP="00020375">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Малоузенского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0375" w:rsidRDefault="00020375" w:rsidP="00020375">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020375" w:rsidRDefault="00020375" w:rsidP="00020375">
      <w:pPr>
        <w:rPr>
          <w:rFonts w:ascii="Times New Roman" w:hAnsi="Times New Roman"/>
          <w:sz w:val="28"/>
          <w:szCs w:val="28"/>
        </w:rPr>
      </w:pPr>
    </w:p>
    <w:tbl>
      <w:tblPr>
        <w:tblW w:w="0" w:type="auto"/>
        <w:tblLook w:val="00A0"/>
      </w:tblPr>
      <w:tblGrid>
        <w:gridCol w:w="4451"/>
        <w:gridCol w:w="670"/>
        <w:gridCol w:w="4450"/>
      </w:tblGrid>
      <w:tr w:rsidR="00020375" w:rsidTr="009B3C73">
        <w:tc>
          <w:tcPr>
            <w:tcW w:w="4451"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0375" w:rsidRDefault="00020375" w:rsidP="009B3C73">
            <w:pPr>
              <w:autoSpaceDE w:val="0"/>
              <w:autoSpaceDN w:val="0"/>
              <w:adjustRightInd w:val="0"/>
              <w:jc w:val="both"/>
              <w:rPr>
                <w:rFonts w:ascii="Times New Roman" w:hAnsi="Times New Roman"/>
                <w:sz w:val="28"/>
                <w:szCs w:val="28"/>
              </w:rPr>
            </w:pPr>
          </w:p>
        </w:tc>
        <w:tc>
          <w:tcPr>
            <w:tcW w:w="4450"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0375" w:rsidTr="009B3C73">
        <w:tc>
          <w:tcPr>
            <w:tcW w:w="4451"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020375" w:rsidRDefault="00020375" w:rsidP="00020375">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020375" w:rsidRPr="004555A2" w:rsidRDefault="003E51E0" w:rsidP="00020375">
      <w:pPr>
        <w:spacing w:after="0" w:line="240" w:lineRule="auto"/>
        <w:ind w:left="5387"/>
        <w:rPr>
          <w:rFonts w:ascii="Times New Roman" w:hAnsi="Times New Roman"/>
          <w:sz w:val="28"/>
          <w:szCs w:val="28"/>
        </w:rPr>
      </w:pPr>
      <w:r>
        <w:rPr>
          <w:rFonts w:ascii="Times New Roman" w:hAnsi="Times New Roman"/>
          <w:sz w:val="28"/>
          <w:szCs w:val="28"/>
        </w:rPr>
        <w:t>о</w:t>
      </w:r>
      <w:r w:rsidR="00020375">
        <w:rPr>
          <w:rFonts w:ascii="Times New Roman" w:hAnsi="Times New Roman"/>
          <w:sz w:val="28"/>
          <w:szCs w:val="28"/>
        </w:rPr>
        <w:t xml:space="preserve">т </w:t>
      </w:r>
      <w:r>
        <w:rPr>
          <w:rFonts w:ascii="Times New Roman" w:hAnsi="Times New Roman"/>
          <w:sz w:val="28"/>
          <w:szCs w:val="28"/>
        </w:rPr>
        <w:t xml:space="preserve">20 ноября 2017 года </w:t>
      </w:r>
      <w:r w:rsidR="00020375">
        <w:rPr>
          <w:rFonts w:ascii="Times New Roman" w:hAnsi="Times New Roman"/>
          <w:sz w:val="28"/>
          <w:szCs w:val="28"/>
        </w:rPr>
        <w:t>№</w:t>
      </w:r>
      <w:r>
        <w:rPr>
          <w:rFonts w:ascii="Times New Roman" w:hAnsi="Times New Roman"/>
          <w:sz w:val="28"/>
          <w:szCs w:val="28"/>
        </w:rPr>
        <w:t>16-9</w:t>
      </w:r>
    </w:p>
    <w:p w:rsidR="00020375" w:rsidRDefault="00020375"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24074D"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Малоузен</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4074D">
        <w:rPr>
          <w:rFonts w:ascii="Times New Roman" w:hAnsi="Times New Roman"/>
          <w:sz w:val="28"/>
          <w:szCs w:val="28"/>
        </w:rPr>
        <w:t>Малоузен</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24074D">
        <w:rPr>
          <w:rFonts w:ascii="Times New Roman" w:hAnsi="Times New Roman"/>
          <w:sz w:val="28"/>
          <w:szCs w:val="28"/>
        </w:rPr>
        <w:t>Питерского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24074D">
        <w:rPr>
          <w:rFonts w:ascii="Times New Roman" w:hAnsi="Times New Roman"/>
          <w:sz w:val="28"/>
          <w:szCs w:val="28"/>
        </w:rPr>
        <w:t>Питерского района</w:t>
      </w:r>
      <w:r w:rsidRPr="00792171">
        <w:rPr>
          <w:rFonts w:ascii="Times New Roman" w:hAnsi="Times New Roman"/>
          <w:sz w:val="28"/>
          <w:szCs w:val="28"/>
        </w:rPr>
        <w:t xml:space="preserve"> и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w:t>
      </w:r>
      <w:r w:rsidR="003E51E0">
        <w:rPr>
          <w:rFonts w:ascii="Times New Roman" w:hAnsi="Times New Roman"/>
          <w:sz w:val="28"/>
          <w:szCs w:val="28"/>
        </w:rPr>
        <w:t xml:space="preserve"> </w:t>
      </w:r>
      <w:r w:rsidRPr="00792171">
        <w:rPr>
          <w:rFonts w:ascii="Times New Roman" w:hAnsi="Times New Roman"/>
          <w:sz w:val="28"/>
          <w:szCs w:val="28"/>
        </w:rPr>
        <w:t>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D02A1D" w:rsidRDefault="00EC32A6" w:rsidP="00EC32A6">
      <w:pPr>
        <w:shd w:val="clear" w:color="auto" w:fill="FFFFFF"/>
        <w:spacing w:after="0" w:line="306" w:lineRule="atLeast"/>
        <w:ind w:firstLine="708"/>
        <w:jc w:val="both"/>
        <w:rPr>
          <w:rFonts w:ascii="Times New Roman" w:hAnsi="Times New Roman"/>
          <w:sz w:val="28"/>
          <w:szCs w:val="28"/>
        </w:rPr>
      </w:pPr>
      <w:r w:rsidRPr="00D02A1D">
        <w:rPr>
          <w:rFonts w:ascii="Times New Roman" w:hAnsi="Times New Roman"/>
          <w:sz w:val="28"/>
          <w:szCs w:val="28"/>
        </w:rPr>
        <w:t>Ген</w:t>
      </w:r>
      <w:r w:rsidR="00AD0392" w:rsidRPr="00D02A1D">
        <w:rPr>
          <w:rFonts w:ascii="Times New Roman" w:hAnsi="Times New Roman"/>
          <w:sz w:val="28"/>
          <w:szCs w:val="28"/>
        </w:rPr>
        <w:t>е</w:t>
      </w:r>
      <w:r w:rsidRPr="00D02A1D">
        <w:rPr>
          <w:rFonts w:ascii="Times New Roman" w:hAnsi="Times New Roman"/>
          <w:sz w:val="28"/>
          <w:szCs w:val="28"/>
        </w:rPr>
        <w:t>ральны</w:t>
      </w:r>
      <w:r w:rsidR="00D0311F" w:rsidRPr="00D02A1D">
        <w:rPr>
          <w:rFonts w:ascii="Times New Roman" w:hAnsi="Times New Roman"/>
          <w:sz w:val="28"/>
          <w:szCs w:val="28"/>
        </w:rPr>
        <w:t>й</w:t>
      </w:r>
      <w:r w:rsidRPr="00D02A1D">
        <w:rPr>
          <w:rFonts w:ascii="Times New Roman" w:hAnsi="Times New Roman"/>
          <w:sz w:val="28"/>
          <w:szCs w:val="28"/>
        </w:rPr>
        <w:t xml:space="preserve"> план </w:t>
      </w:r>
      <w:r w:rsidR="0024074D" w:rsidRPr="00D02A1D">
        <w:rPr>
          <w:rFonts w:ascii="Times New Roman" w:hAnsi="Times New Roman"/>
          <w:sz w:val="28"/>
          <w:szCs w:val="28"/>
        </w:rPr>
        <w:t>Малоузен</w:t>
      </w:r>
      <w:r w:rsidR="00792171" w:rsidRPr="00D02A1D">
        <w:rPr>
          <w:rFonts w:ascii="Times New Roman" w:hAnsi="Times New Roman"/>
          <w:sz w:val="28"/>
          <w:szCs w:val="28"/>
        </w:rPr>
        <w:t>ского</w:t>
      </w:r>
      <w:r w:rsidR="00791142" w:rsidRPr="00D02A1D">
        <w:rPr>
          <w:rFonts w:ascii="Times New Roman" w:hAnsi="Times New Roman"/>
          <w:sz w:val="28"/>
          <w:szCs w:val="28"/>
        </w:rPr>
        <w:t xml:space="preserve"> муниципального образования </w:t>
      </w:r>
      <w:r w:rsidR="0024074D" w:rsidRPr="00D02A1D">
        <w:rPr>
          <w:rFonts w:ascii="Times New Roman" w:hAnsi="Times New Roman"/>
          <w:sz w:val="28"/>
          <w:szCs w:val="28"/>
        </w:rPr>
        <w:t>Питерского муниципального района</w:t>
      </w:r>
      <w:r w:rsidR="00791142" w:rsidRPr="00D02A1D">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D02A1D">
        <w:rPr>
          <w:rFonts w:ascii="Times New Roman" w:hAnsi="Times New Roman"/>
          <w:sz w:val="28"/>
          <w:szCs w:val="28"/>
        </w:rPr>
        <w:t xml:space="preserve">Правила землепользования и застройки </w:t>
      </w:r>
      <w:r w:rsidR="0024074D" w:rsidRPr="00D02A1D">
        <w:rPr>
          <w:rFonts w:ascii="Times New Roman" w:hAnsi="Times New Roman"/>
          <w:sz w:val="28"/>
          <w:szCs w:val="28"/>
        </w:rPr>
        <w:t>Малоузен</w:t>
      </w:r>
      <w:r w:rsidR="00792171" w:rsidRPr="00D02A1D">
        <w:rPr>
          <w:rFonts w:ascii="Times New Roman" w:hAnsi="Times New Roman"/>
          <w:sz w:val="28"/>
          <w:szCs w:val="28"/>
        </w:rPr>
        <w:t>ского</w:t>
      </w:r>
      <w:r w:rsidR="00791142" w:rsidRPr="00D02A1D">
        <w:rPr>
          <w:rFonts w:ascii="Times New Roman" w:hAnsi="Times New Roman"/>
          <w:sz w:val="28"/>
          <w:szCs w:val="28"/>
        </w:rPr>
        <w:t xml:space="preserve"> муниципального образования </w:t>
      </w:r>
      <w:r w:rsidR="0024074D" w:rsidRPr="00D02A1D">
        <w:rPr>
          <w:rFonts w:ascii="Times New Roman" w:hAnsi="Times New Roman"/>
          <w:sz w:val="28"/>
          <w:szCs w:val="28"/>
        </w:rPr>
        <w:t>Питерского муниципального района</w:t>
      </w:r>
      <w:r w:rsidR="00791142" w:rsidRPr="00D02A1D">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D02A1D" w:rsidRDefault="00D02A1D" w:rsidP="00702AEF">
      <w:pPr>
        <w:pStyle w:val="afffffff9"/>
        <w:spacing w:line="288" w:lineRule="auto"/>
        <w:ind w:firstLine="851"/>
        <w:rPr>
          <w:sz w:val="28"/>
          <w:szCs w:val="28"/>
          <w:lang w:val="ru-RU"/>
        </w:rPr>
      </w:pPr>
      <w:r>
        <w:rPr>
          <w:sz w:val="28"/>
          <w:szCs w:val="28"/>
          <w:lang w:val="ru-RU"/>
        </w:rPr>
        <w:t>Малоузенское</w:t>
      </w:r>
      <w:r w:rsidRPr="00200E76">
        <w:rPr>
          <w:sz w:val="28"/>
          <w:szCs w:val="28"/>
          <w:lang w:val="ru-RU"/>
        </w:rPr>
        <w:t xml:space="preserve"> МО расположено в </w:t>
      </w:r>
      <w:r>
        <w:rPr>
          <w:sz w:val="28"/>
          <w:szCs w:val="28"/>
          <w:lang w:val="ru-RU"/>
        </w:rPr>
        <w:t>юго-восточной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22383</w:t>
      </w:r>
      <w:r w:rsidRPr="00200E76">
        <w:rPr>
          <w:sz w:val="28"/>
          <w:szCs w:val="28"/>
          <w:lang w:val="ru-RU"/>
        </w:rPr>
        <w:t xml:space="preserve"> га, </w:t>
      </w:r>
    </w:p>
    <w:p w:rsidR="00702AEF" w:rsidRDefault="00D02A1D" w:rsidP="00D02A1D">
      <w:pPr>
        <w:pStyle w:val="afffffff9"/>
        <w:spacing w:line="288" w:lineRule="auto"/>
        <w:ind w:firstLine="0"/>
        <w:rPr>
          <w:sz w:val="28"/>
          <w:szCs w:val="28"/>
          <w:lang w:val="ru-RU"/>
        </w:rPr>
      </w:pPr>
      <w:r>
        <w:rPr>
          <w:sz w:val="28"/>
          <w:szCs w:val="28"/>
          <w:lang w:val="ru-RU"/>
        </w:rPr>
        <w:t xml:space="preserve">общая численность населения составляет </w:t>
      </w:r>
      <w:r w:rsidR="00BF05DD">
        <w:rPr>
          <w:sz w:val="28"/>
          <w:szCs w:val="28"/>
          <w:lang w:val="ru-RU"/>
        </w:rPr>
        <w:t>1503</w:t>
      </w:r>
      <w:r>
        <w:rPr>
          <w:sz w:val="28"/>
          <w:szCs w:val="28"/>
          <w:lang w:val="ru-RU"/>
        </w:rPr>
        <w:t xml:space="preserve">чел, </w:t>
      </w:r>
      <w:r w:rsidRPr="00200E76">
        <w:rPr>
          <w:sz w:val="28"/>
          <w:szCs w:val="28"/>
          <w:lang w:val="ru-RU"/>
        </w:rPr>
        <w:t>админи</w:t>
      </w:r>
      <w:r>
        <w:rPr>
          <w:sz w:val="28"/>
          <w:szCs w:val="28"/>
          <w:lang w:val="ru-RU"/>
        </w:rPr>
        <w:t>стративный центр поселения – с.</w:t>
      </w:r>
      <w:r w:rsidR="00BF05DD">
        <w:rPr>
          <w:sz w:val="28"/>
          <w:szCs w:val="28"/>
          <w:lang w:val="ru-RU"/>
        </w:rPr>
        <w:t>Малый Узень</w:t>
      </w:r>
      <w:r w:rsidRPr="00200E76">
        <w:rPr>
          <w:sz w:val="28"/>
          <w:szCs w:val="28"/>
          <w:lang w:val="ru-RU"/>
        </w:rPr>
        <w:t xml:space="preserve"> </w:t>
      </w:r>
      <w:r w:rsidR="00702AEF">
        <w:rPr>
          <w:sz w:val="28"/>
          <w:szCs w:val="28"/>
          <w:lang w:val="ru-RU"/>
        </w:rPr>
        <w:t>.</w:t>
      </w:r>
    </w:p>
    <w:p w:rsidR="00702AEF" w:rsidRDefault="00D02A1D" w:rsidP="00702AEF">
      <w:pPr>
        <w:pStyle w:val="afffffff9"/>
        <w:spacing w:line="288" w:lineRule="auto"/>
        <w:ind w:firstLine="851"/>
        <w:rPr>
          <w:sz w:val="28"/>
          <w:szCs w:val="28"/>
          <w:lang w:val="ru-RU"/>
        </w:rPr>
      </w:pPr>
      <w:r w:rsidRPr="00200E76">
        <w:rPr>
          <w:sz w:val="28"/>
          <w:szCs w:val="28"/>
          <w:lang w:val="ru-RU"/>
        </w:rPr>
        <w:t xml:space="preserve">Территория </w:t>
      </w:r>
      <w:r w:rsidR="00BF05DD">
        <w:rPr>
          <w:sz w:val="28"/>
          <w:szCs w:val="28"/>
          <w:lang w:val="ru-RU"/>
        </w:rPr>
        <w:t>Малоузенского</w:t>
      </w:r>
      <w:r w:rsidRPr="00200E76">
        <w:rPr>
          <w:sz w:val="28"/>
          <w:szCs w:val="28"/>
          <w:lang w:val="ru-RU"/>
        </w:rPr>
        <w:t xml:space="preserve"> МО граничит: на севере </w:t>
      </w:r>
      <w:r w:rsidR="00BF05DD">
        <w:rPr>
          <w:sz w:val="28"/>
          <w:szCs w:val="28"/>
          <w:lang w:val="ru-RU"/>
        </w:rPr>
        <w:t xml:space="preserve">с Мироновским МО, на </w:t>
      </w:r>
      <w:r w:rsidRPr="00200E76">
        <w:rPr>
          <w:sz w:val="28"/>
          <w:szCs w:val="28"/>
          <w:lang w:val="ru-RU"/>
        </w:rPr>
        <w:t xml:space="preserve">востоке – с </w:t>
      </w:r>
      <w:r w:rsidR="00BF05DD">
        <w:rPr>
          <w:sz w:val="28"/>
          <w:szCs w:val="28"/>
          <w:lang w:val="ru-RU"/>
        </w:rPr>
        <w:t>Новоузенским районом</w:t>
      </w:r>
      <w:r w:rsidRPr="00200E76">
        <w:rPr>
          <w:sz w:val="28"/>
          <w:szCs w:val="28"/>
          <w:lang w:val="ru-RU"/>
        </w:rPr>
        <w:t xml:space="preserve">; на </w:t>
      </w:r>
      <w:r>
        <w:rPr>
          <w:sz w:val="28"/>
          <w:szCs w:val="28"/>
          <w:lang w:val="ru-RU"/>
        </w:rPr>
        <w:t>юге</w:t>
      </w:r>
      <w:r w:rsidRPr="00200E76">
        <w:rPr>
          <w:sz w:val="28"/>
          <w:szCs w:val="28"/>
          <w:lang w:val="ru-RU"/>
        </w:rPr>
        <w:t xml:space="preserve"> – с </w:t>
      </w:r>
      <w:r w:rsidR="00BF05DD">
        <w:rPr>
          <w:sz w:val="28"/>
          <w:szCs w:val="28"/>
          <w:lang w:val="ru-RU"/>
        </w:rPr>
        <w:t>Казахстаном,</w:t>
      </w:r>
      <w:r w:rsidRPr="00200E76">
        <w:rPr>
          <w:sz w:val="28"/>
          <w:szCs w:val="28"/>
          <w:lang w:val="ru-RU"/>
        </w:rPr>
        <w:t xml:space="preserve"> на западе с </w:t>
      </w:r>
      <w:r w:rsidR="00C0145A">
        <w:rPr>
          <w:sz w:val="28"/>
          <w:szCs w:val="28"/>
          <w:lang w:val="ru-RU"/>
        </w:rPr>
        <w:t xml:space="preserve">Нивским </w:t>
      </w:r>
      <w:r w:rsidRPr="00200E76">
        <w:rPr>
          <w:sz w:val="28"/>
          <w:szCs w:val="28"/>
          <w:lang w:val="ru-RU"/>
        </w:rPr>
        <w:t xml:space="preserve">муниципальным </w:t>
      </w:r>
      <w:r w:rsidR="00C0145A">
        <w:rPr>
          <w:sz w:val="28"/>
          <w:szCs w:val="28"/>
          <w:lang w:val="ru-RU"/>
        </w:rPr>
        <w:t>образованием</w:t>
      </w:r>
      <w:r w:rsidRPr="00200E76">
        <w:rPr>
          <w:sz w:val="28"/>
          <w:szCs w:val="28"/>
          <w:lang w:val="ru-RU"/>
        </w:rPr>
        <w:t>.</w:t>
      </w:r>
    </w:p>
    <w:p w:rsidR="00702AEF" w:rsidRDefault="00D02A1D" w:rsidP="00702AEF">
      <w:pPr>
        <w:pStyle w:val="afffffff9"/>
        <w:spacing w:line="288" w:lineRule="auto"/>
        <w:ind w:firstLine="851"/>
        <w:rPr>
          <w:sz w:val="28"/>
          <w:szCs w:val="28"/>
          <w:lang w:val="ru-RU"/>
        </w:rPr>
      </w:pPr>
      <w:r w:rsidRPr="00200E76">
        <w:rPr>
          <w:sz w:val="28"/>
          <w:szCs w:val="28"/>
          <w:lang w:val="ru-RU"/>
        </w:rPr>
        <w:t xml:space="preserve">Планировочную сеть </w:t>
      </w:r>
      <w:r w:rsidR="00C0145A">
        <w:rPr>
          <w:sz w:val="28"/>
          <w:szCs w:val="28"/>
          <w:lang w:val="ru-RU"/>
        </w:rPr>
        <w:t>Малоузенского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702AEF" w:rsidRPr="00702AEF" w:rsidRDefault="00D02A1D" w:rsidP="00702AEF">
      <w:pPr>
        <w:pStyle w:val="afffffff9"/>
        <w:spacing w:line="288" w:lineRule="auto"/>
        <w:ind w:firstLine="851"/>
        <w:rPr>
          <w:sz w:val="28"/>
          <w:szCs w:val="28"/>
          <w:lang w:val="ru-RU"/>
        </w:rPr>
      </w:pPr>
      <w:r w:rsidRPr="00702AEF">
        <w:rPr>
          <w:sz w:val="28"/>
          <w:szCs w:val="28"/>
          <w:lang w:val="ru-RU"/>
        </w:rPr>
        <w:t xml:space="preserve">Село </w:t>
      </w:r>
      <w:r w:rsidR="00C0145A" w:rsidRPr="00702AEF">
        <w:rPr>
          <w:sz w:val="28"/>
          <w:szCs w:val="28"/>
          <w:lang w:val="ru-RU"/>
        </w:rPr>
        <w:t>Малый Узень</w:t>
      </w:r>
      <w:r w:rsidRPr="00702AEF">
        <w:rPr>
          <w:sz w:val="28"/>
          <w:szCs w:val="28"/>
          <w:lang w:val="ru-RU"/>
        </w:rPr>
        <w:t xml:space="preserve"> –50гр.</w:t>
      </w:r>
      <w:r w:rsidR="000B488E" w:rsidRPr="00702AEF">
        <w:rPr>
          <w:sz w:val="28"/>
          <w:szCs w:val="28"/>
          <w:lang w:val="ru-RU"/>
        </w:rPr>
        <w:t>48</w:t>
      </w:r>
      <w:r w:rsidRPr="00702AEF">
        <w:rPr>
          <w:sz w:val="28"/>
          <w:szCs w:val="28"/>
          <w:lang w:val="ru-RU"/>
        </w:rPr>
        <w:t>мин. СШ, 47гр.</w:t>
      </w:r>
      <w:r w:rsidR="000B488E" w:rsidRPr="00702AEF">
        <w:rPr>
          <w:sz w:val="28"/>
          <w:szCs w:val="28"/>
          <w:lang w:val="ru-RU"/>
        </w:rPr>
        <w:t>62</w:t>
      </w:r>
      <w:r w:rsidRPr="00702AEF">
        <w:rPr>
          <w:sz w:val="28"/>
          <w:szCs w:val="28"/>
          <w:lang w:val="ru-RU"/>
        </w:rPr>
        <w:t>мин. ВД.</w:t>
      </w:r>
    </w:p>
    <w:p w:rsidR="00702AEF" w:rsidRDefault="00D02A1D" w:rsidP="00702AEF">
      <w:pPr>
        <w:pStyle w:val="afffffff9"/>
        <w:spacing w:line="288" w:lineRule="auto"/>
        <w:ind w:firstLine="851"/>
        <w:rPr>
          <w:sz w:val="28"/>
          <w:szCs w:val="28"/>
          <w:lang w:val="ru-RU"/>
        </w:rPr>
      </w:pPr>
      <w:r w:rsidRPr="00702AEF">
        <w:rPr>
          <w:sz w:val="28"/>
          <w:szCs w:val="28"/>
          <w:lang w:val="ru-RU"/>
        </w:rPr>
        <w:t>Основной рекой М</w:t>
      </w:r>
      <w:r w:rsidR="00C0145A" w:rsidRPr="00702AEF">
        <w:rPr>
          <w:sz w:val="28"/>
          <w:szCs w:val="28"/>
          <w:lang w:val="ru-RU"/>
        </w:rPr>
        <w:t>алоузенского</w:t>
      </w:r>
      <w:r w:rsidRPr="00702AEF">
        <w:rPr>
          <w:sz w:val="28"/>
          <w:szCs w:val="28"/>
          <w:lang w:val="ru-RU"/>
        </w:rPr>
        <w:t xml:space="preserve"> МО является река Малый Узень,</w:t>
      </w:r>
      <w:r w:rsidRPr="00702AEF">
        <w:rPr>
          <w:lang w:val="ru-RU"/>
        </w:rPr>
        <w:t xml:space="preserve"> </w:t>
      </w:r>
      <w:r w:rsidRPr="00702AEF">
        <w:rPr>
          <w:sz w:val="28"/>
          <w:szCs w:val="28"/>
          <w:lang w:val="ru-RU"/>
        </w:rPr>
        <w:t xml:space="preserve">– крупнейшая река Питерского муниципального района. </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702AEF" w:rsidRDefault="00D02A1D" w:rsidP="00702AEF">
      <w:pPr>
        <w:pStyle w:val="afffffff9"/>
        <w:spacing w:line="288" w:lineRule="auto"/>
        <w:ind w:firstLine="851"/>
        <w:rPr>
          <w:sz w:val="28"/>
          <w:lang w:val="ru-RU" w:eastAsia="ru-RU"/>
        </w:rPr>
      </w:pPr>
      <w:r w:rsidRPr="00702AEF">
        <w:rPr>
          <w:sz w:val="28"/>
          <w:lang w:val="ru-RU" w:eastAsia="ru-RU"/>
        </w:rPr>
        <w:t xml:space="preserve">Летом наблюдается приток воздушных масс с Атлантического океана, однако, пройдя над разогретой поверхностью Русской равнины, они теряют </w:t>
      </w:r>
      <w:r w:rsidRPr="00702AEF">
        <w:rPr>
          <w:sz w:val="28"/>
          <w:lang w:val="ru-RU" w:eastAsia="ru-RU"/>
        </w:rPr>
        <w:lastRenderedPageBreak/>
        <w:t>свойства морского воздуха, нагреваются и мало влияют на снижение летней жары.</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702AEF">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Период активной вегетации (период со среднесуточной температурой более 10°С) равен 160 дням. </w:t>
      </w:r>
      <w:r w:rsidRPr="00020375">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702AEF">
        <w:rPr>
          <w:sz w:val="28"/>
          <w:lang w:val="ru-RU" w:eastAsia="ru-RU"/>
        </w:rPr>
        <w:t>В начале апреля начинается оттаивание почвы.</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Относительная влажность воздуха меняется в широких пределах: в январе — 85%, в июле — 50%. </w:t>
      </w:r>
      <w:r w:rsidRPr="00020375">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020375">
        <w:rPr>
          <w:sz w:val="28"/>
          <w:lang w:val="ru-RU" w:eastAsia="ru-RU"/>
        </w:rPr>
        <w:t xml:space="preserve"> декаде ноября — </w:t>
      </w:r>
      <w:r w:rsidRPr="00200E76">
        <w:rPr>
          <w:sz w:val="28"/>
          <w:lang w:eastAsia="ru-RU"/>
        </w:rPr>
        <w:t>I</w:t>
      </w:r>
      <w:r w:rsidRPr="00020375">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w:t>
      </w:r>
      <w:r w:rsidRPr="00020375">
        <w:rPr>
          <w:sz w:val="28"/>
          <w:lang w:val="ru-RU" w:eastAsia="ru-RU"/>
        </w:rPr>
        <w:lastRenderedPageBreak/>
        <w:t xml:space="preserve">хозяйству. </w:t>
      </w:r>
      <w:r w:rsidRPr="00702AEF">
        <w:rPr>
          <w:sz w:val="28"/>
          <w:lang w:val="ru-RU" w:eastAsia="ru-RU"/>
        </w:rPr>
        <w:t>Число дней с суховеями — 49,8 из них слабых по интенсивности — 36,9, интенсивных — 10,8, очень интенсивных — 2,1.</w:t>
      </w:r>
    </w:p>
    <w:p w:rsidR="00702AEF" w:rsidRPr="003E51E0" w:rsidRDefault="00D02A1D" w:rsidP="00702AEF">
      <w:pPr>
        <w:pStyle w:val="afffffff9"/>
        <w:spacing w:line="288" w:lineRule="auto"/>
        <w:ind w:firstLine="851"/>
        <w:rPr>
          <w:sz w:val="28"/>
          <w:lang w:val="ru-RU" w:eastAsia="ru-RU"/>
        </w:rPr>
      </w:pPr>
      <w:r w:rsidRPr="003E51E0">
        <w:rPr>
          <w:sz w:val="28"/>
          <w:lang w:val="ru-RU" w:eastAsia="ru-RU"/>
        </w:rPr>
        <w:t>Характеристики сезонов года</w:t>
      </w:r>
    </w:p>
    <w:p w:rsidR="00702AEF" w:rsidRPr="00020375" w:rsidRDefault="00D02A1D" w:rsidP="00702AEF">
      <w:pPr>
        <w:pStyle w:val="afffffff9"/>
        <w:spacing w:line="288" w:lineRule="auto"/>
        <w:ind w:firstLine="851"/>
        <w:rPr>
          <w:sz w:val="28"/>
          <w:lang w:val="ru-RU" w:eastAsia="ru-RU"/>
        </w:rPr>
      </w:pPr>
      <w:r w:rsidRPr="00702AEF">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020375">
        <w:rPr>
          <w:sz w:val="28"/>
          <w:lang w:val="ru-RU" w:eastAsia="ru-RU"/>
        </w:rPr>
        <w:t>Самый холодный месяц – январь, среднемесячные температуры которого -12,2-12,5°</w:t>
      </w:r>
      <w:r w:rsidRPr="00200E76">
        <w:rPr>
          <w:sz w:val="28"/>
          <w:lang w:eastAsia="ru-RU"/>
        </w:rPr>
        <w:t>C</w:t>
      </w:r>
      <w:r w:rsidRPr="00020375">
        <w:rPr>
          <w:sz w:val="28"/>
          <w:lang w:val="ru-RU" w:eastAsia="ru-RU"/>
        </w:rPr>
        <w:t>.</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702AEF">
        <w:rPr>
          <w:sz w:val="28"/>
          <w:lang w:val="ru-RU" w:eastAsia="ru-RU"/>
        </w:rPr>
        <w:t xml:space="preserve"> до 1-3°</w:t>
      </w:r>
      <w:r w:rsidRPr="00200E76">
        <w:rPr>
          <w:sz w:val="28"/>
          <w:lang w:eastAsia="ru-RU"/>
        </w:rPr>
        <w:t>C</w:t>
      </w:r>
      <w:r w:rsidRPr="00702AEF">
        <w:rPr>
          <w:sz w:val="28"/>
          <w:lang w:val="ru-RU" w:eastAsia="ru-RU"/>
        </w:rPr>
        <w:t>, т.е. наступает оттепель.</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702AEF">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020375">
        <w:rPr>
          <w:sz w:val="28"/>
          <w:lang w:val="ru-RU" w:eastAsia="ru-RU"/>
        </w:rPr>
        <w:t xml:space="preserve">Они заносят дороги, населенные пункты. </w:t>
      </w:r>
      <w:r w:rsidRPr="00702AEF">
        <w:rPr>
          <w:sz w:val="28"/>
          <w:lang w:val="ru-RU" w:eastAsia="ru-RU"/>
        </w:rPr>
        <w:t>При сильных метелях вместе со снегом переносятся частички почвы, повреждаются озимые культуры.</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020375">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702AEF">
        <w:rPr>
          <w:sz w:val="28"/>
          <w:lang w:val="ru-RU" w:eastAsia="ru-RU"/>
        </w:rPr>
        <w:t>Во второй половине весны устанавливается жаркая погода, иногда бывают засухи.</w:t>
      </w:r>
    </w:p>
    <w:p w:rsidR="00702AEF" w:rsidRPr="00702AEF" w:rsidRDefault="00D02A1D" w:rsidP="00702AEF">
      <w:pPr>
        <w:pStyle w:val="afffffff9"/>
        <w:spacing w:line="288" w:lineRule="auto"/>
        <w:ind w:firstLine="851"/>
        <w:rPr>
          <w:sz w:val="28"/>
          <w:lang w:val="ru-RU" w:eastAsia="ru-RU"/>
        </w:rPr>
      </w:pPr>
      <w:r w:rsidRPr="00702AEF">
        <w:rPr>
          <w:sz w:val="28"/>
          <w:lang w:val="ru-RU" w:eastAsia="ru-RU"/>
        </w:rPr>
        <w:t xml:space="preserve">Но нередко приток арктического воздуха вызывает возврат холодов, заморозки, которые, как и пыльные бури, случаются в начале мая. В отдельные </w:t>
      </w:r>
      <w:r w:rsidRPr="00702AEF">
        <w:rPr>
          <w:sz w:val="28"/>
          <w:lang w:val="ru-RU" w:eastAsia="ru-RU"/>
        </w:rPr>
        <w:lastRenderedPageBreak/>
        <w:t>годы отмечаются очень поздние весенне-летние заморозки, вызывающие массовую гибель овощных и бахчевых культур.</w:t>
      </w:r>
    </w:p>
    <w:p w:rsidR="00702AEF" w:rsidRDefault="00D02A1D" w:rsidP="00702AEF">
      <w:pPr>
        <w:pStyle w:val="afffffff9"/>
        <w:spacing w:line="288" w:lineRule="auto"/>
        <w:ind w:firstLine="851"/>
        <w:rPr>
          <w:sz w:val="28"/>
          <w:lang w:val="ru-RU" w:eastAsia="ru-RU"/>
        </w:rPr>
      </w:pPr>
      <w:r w:rsidRPr="00702AEF">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702AEF" w:rsidRPr="00702AEF" w:rsidRDefault="00D02A1D" w:rsidP="00702AEF">
      <w:pPr>
        <w:pStyle w:val="afffffff9"/>
        <w:spacing w:line="288" w:lineRule="auto"/>
        <w:ind w:firstLine="851"/>
        <w:rPr>
          <w:sz w:val="28"/>
          <w:lang w:val="ru-RU" w:eastAsia="ru-RU"/>
        </w:rPr>
      </w:pPr>
      <w:r w:rsidRPr="00020375">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702AEF">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D02A1D" w:rsidRPr="00020375" w:rsidRDefault="00D02A1D" w:rsidP="00702AEF">
      <w:pPr>
        <w:pStyle w:val="afffffff9"/>
        <w:spacing w:line="288" w:lineRule="auto"/>
        <w:ind w:firstLine="851"/>
        <w:rPr>
          <w:b/>
          <w:sz w:val="28"/>
          <w:lang w:val="ru-RU" w:eastAsia="ru-RU"/>
        </w:rPr>
      </w:pPr>
      <w:r w:rsidRPr="00020375">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F51C2" w:rsidRPr="00DF26CB" w:rsidRDefault="007F51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24074D">
        <w:rPr>
          <w:rFonts w:ascii="Times New Roman" w:hAnsi="Times New Roman"/>
          <w:sz w:val="28"/>
          <w:szCs w:val="28"/>
        </w:rPr>
        <w:t>Малоузен</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lastRenderedPageBreak/>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24074D">
        <w:rPr>
          <w:rFonts w:ascii="Times New Roman" w:hAnsi="Times New Roman"/>
          <w:sz w:val="28"/>
          <w:szCs w:val="28"/>
        </w:rPr>
        <w:t>Малоузен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24074D">
        <w:rPr>
          <w:rFonts w:ascii="Times New Roman" w:hAnsi="Times New Roman"/>
          <w:sz w:val="28"/>
          <w:szCs w:val="28"/>
        </w:rPr>
        <w:t>Малоузен</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24074D">
        <w:rPr>
          <w:rFonts w:ascii="Times New Roman" w:hAnsi="Times New Roman"/>
          <w:sz w:val="28"/>
          <w:szCs w:val="28"/>
        </w:rPr>
        <w:t>Малоузен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24074D">
        <w:rPr>
          <w:rFonts w:ascii="Times New Roman" w:hAnsi="Times New Roman"/>
          <w:sz w:val="28"/>
          <w:szCs w:val="28"/>
        </w:rPr>
        <w:t>Малоузен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lastRenderedPageBreak/>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24074D">
        <w:rPr>
          <w:rFonts w:ascii="Times New Roman" w:hAnsi="Times New Roman"/>
          <w:sz w:val="28"/>
          <w:szCs w:val="28"/>
        </w:rPr>
        <w:t>Малоузен</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w:t>
      </w:r>
      <w:r w:rsidR="003E51E0">
        <w:rPr>
          <w:rFonts w:ascii="Times New Roman" w:hAnsi="Times New Roman"/>
          <w:sz w:val="28"/>
          <w:szCs w:val="28"/>
        </w:rPr>
        <w:t xml:space="preserve"> </w:t>
      </w:r>
      <w:r w:rsidRPr="00792171">
        <w:rPr>
          <w:rFonts w:ascii="Times New Roman" w:hAnsi="Times New Roman"/>
          <w:sz w:val="28"/>
          <w:szCs w:val="28"/>
        </w:rPr>
        <w:t>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24074D">
        <w:rPr>
          <w:rFonts w:ascii="Times New Roman" w:hAnsi="Times New Roman"/>
          <w:sz w:val="28"/>
          <w:szCs w:val="28"/>
        </w:rPr>
        <w:t>Малоузен</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24074D">
        <w:rPr>
          <w:rFonts w:ascii="Times New Roman" w:hAnsi="Times New Roman"/>
          <w:sz w:val="28"/>
          <w:szCs w:val="28"/>
        </w:rPr>
        <w:t>Малоузен</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24074D">
        <w:rPr>
          <w:rFonts w:ascii="Times New Roman" w:hAnsi="Times New Roman"/>
          <w:sz w:val="28"/>
          <w:szCs w:val="28"/>
        </w:rPr>
        <w:t>Питерского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w:t>
      </w:r>
      <w:r w:rsidRPr="00130FA7">
        <w:rPr>
          <w:rFonts w:ascii="Times New Roman" w:hAnsi="Times New Roman"/>
          <w:sz w:val="28"/>
          <w:szCs w:val="28"/>
        </w:rPr>
        <w:lastRenderedPageBreak/>
        <w:t>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24074D">
        <w:rPr>
          <w:rFonts w:ascii="Times New Roman" w:hAnsi="Times New Roman"/>
          <w:sz w:val="28"/>
          <w:szCs w:val="28"/>
        </w:rPr>
        <w:t>Малоузен</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lastRenderedPageBreak/>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24074D">
        <w:rPr>
          <w:rFonts w:ascii="Times New Roman" w:hAnsi="Times New Roman"/>
          <w:sz w:val="28"/>
          <w:szCs w:val="28"/>
        </w:rPr>
        <w:t>Малоузен</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24074D">
        <w:rPr>
          <w:rFonts w:ascii="Times New Roman" w:hAnsi="Times New Roman"/>
          <w:sz w:val="28"/>
          <w:szCs w:val="28"/>
        </w:rPr>
        <w:t>Малоузен</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743857"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743857"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w:t>
            </w:r>
            <w:r w:rsidRPr="00DC2B64">
              <w:rPr>
                <w:rFonts w:ascii="Times New Roman" w:hAnsi="Times New Roman"/>
                <w:sz w:val="20"/>
                <w:szCs w:val="20"/>
                <w:lang w:eastAsia="ru-RU"/>
              </w:rPr>
              <w:lastRenderedPageBreak/>
              <w:t>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lastRenderedPageBreak/>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lastRenderedPageBreak/>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702AEF">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702AEF">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lastRenderedPageBreak/>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среднеэтажной (3  этажа) секционной и блокированной жилой застройки для </w:t>
      </w:r>
      <w:r w:rsidRPr="00192666">
        <w:rPr>
          <w:rFonts w:ascii="Times New Roman" w:hAnsi="Times New Roman"/>
          <w:sz w:val="28"/>
          <w:szCs w:val="28"/>
        </w:rPr>
        <w:lastRenderedPageBreak/>
        <w:t>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24074D">
        <w:rPr>
          <w:rFonts w:ascii="Times New Roman" w:hAnsi="Times New Roman"/>
          <w:sz w:val="28"/>
          <w:szCs w:val="28"/>
        </w:rPr>
        <w:t>Малоузен</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 xml:space="preserve">Тротуары и велосипедные дорожки следует устраивать приподнятыми на 15 см над уровнем проездов. Пересечения тротуаров и </w:t>
      </w:r>
      <w:r w:rsidRPr="00192666">
        <w:rPr>
          <w:rFonts w:ascii="Times New Roman" w:hAnsi="Times New Roman"/>
          <w:sz w:val="28"/>
          <w:szCs w:val="28"/>
          <w:lang w:eastAsia="ru-RU"/>
        </w:rPr>
        <w:lastRenderedPageBreak/>
        <w:t>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24074D">
        <w:rPr>
          <w:rFonts w:ascii="Times New Roman" w:hAnsi="Times New Roman"/>
          <w:sz w:val="28"/>
          <w:szCs w:val="28"/>
          <w:lang w:eastAsia="ru-RU"/>
        </w:rPr>
        <w:t>Малоузен</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24074D">
        <w:rPr>
          <w:rFonts w:ascii="Times New Roman" w:hAnsi="Times New Roman"/>
          <w:sz w:val="28"/>
          <w:szCs w:val="28"/>
        </w:rPr>
        <w:t>Малоузен</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lastRenderedPageBreak/>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24074D"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Малоузен</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B118F6">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B118F6">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B118F6">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B118F6">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lastRenderedPageBreak/>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24074D">
        <w:rPr>
          <w:sz w:val="28"/>
          <w:szCs w:val="28"/>
        </w:rPr>
        <w:t>Малоузен</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24074D">
        <w:rPr>
          <w:sz w:val="28"/>
          <w:szCs w:val="28"/>
        </w:rPr>
        <w:t>Малоузен</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24074D">
        <w:rPr>
          <w:b w:val="0"/>
          <w:sz w:val="28"/>
          <w:szCs w:val="28"/>
        </w:rPr>
        <w:t>с.</w:t>
      </w:r>
      <w:r w:rsidR="001B23AA">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1B23AA"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24074D">
        <w:rPr>
          <w:b w:val="0"/>
          <w:sz w:val="28"/>
          <w:szCs w:val="28"/>
        </w:rPr>
        <w:t>Малоузен</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lastRenderedPageBreak/>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B118F6">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lastRenderedPageBreak/>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3E51E0">
        <w:trPr>
          <w:cantSplit/>
          <w:trHeight w:hRule="exact" w:val="67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B118F6">
        <w:trPr>
          <w:cantSplit/>
          <w:trHeight w:val="84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6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110B19" w:rsidRDefault="00110B19" w:rsidP="00110B19">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110B19" w:rsidP="00110B19">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B118F6">
        <w:trPr>
          <w:cantSplit/>
          <w:trHeight w:hRule="exact" w:val="601"/>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B11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8"/>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24074D">
        <w:rPr>
          <w:sz w:val="28"/>
          <w:szCs w:val="28"/>
        </w:rPr>
        <w:t>Малоузен</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3E51E0">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510177" w:rsidRDefault="00510177"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3E51E0" w:rsidRDefault="003E51E0" w:rsidP="00535277">
      <w:pPr>
        <w:spacing w:after="0" w:line="240" w:lineRule="auto"/>
        <w:ind w:firstLine="708"/>
        <w:jc w:val="right"/>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B118F6">
        <w:trPr>
          <w:cantSplit/>
          <w:trHeight w:val="360"/>
          <w:jc w:val="center"/>
        </w:trPr>
        <w:tc>
          <w:tcPr>
            <w:tcW w:w="4320" w:type="dxa"/>
            <w:vMerge w:val="restart"/>
            <w:tcBorders>
              <w:top w:val="single" w:sz="6" w:space="0" w:color="auto"/>
              <w:left w:val="single" w:sz="6" w:space="0" w:color="auto"/>
              <w:bottom w:val="single" w:sz="4"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B118F6">
        <w:trPr>
          <w:cantSplit/>
          <w:trHeight w:val="600"/>
          <w:jc w:val="center"/>
        </w:trPr>
        <w:tc>
          <w:tcPr>
            <w:tcW w:w="4320" w:type="dxa"/>
            <w:vMerge/>
            <w:tcBorders>
              <w:top w:val="nil"/>
              <w:left w:val="single" w:sz="6" w:space="0" w:color="auto"/>
              <w:bottom w:val="single" w:sz="4"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4"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B118F6">
        <w:trPr>
          <w:cantSplit/>
          <w:trHeight w:val="240"/>
          <w:jc w:val="center"/>
        </w:trPr>
        <w:tc>
          <w:tcPr>
            <w:tcW w:w="4320" w:type="dxa"/>
            <w:tcBorders>
              <w:top w:val="single" w:sz="4"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24074D">
        <w:rPr>
          <w:rFonts w:ascii="Times New Roman" w:hAnsi="Times New Roman"/>
          <w:sz w:val="28"/>
          <w:szCs w:val="28"/>
        </w:rPr>
        <w:t>Малоузен</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756FAA" w:rsidRDefault="00756FAA" w:rsidP="00C8447E">
      <w:pPr>
        <w:spacing w:after="0" w:line="240" w:lineRule="auto"/>
        <w:ind w:firstLine="708"/>
        <w:jc w:val="right"/>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tblPr>
      <w:tblGrid>
        <w:gridCol w:w="1638"/>
        <w:gridCol w:w="1504"/>
        <w:gridCol w:w="888"/>
        <w:gridCol w:w="1835"/>
        <w:gridCol w:w="1504"/>
        <w:gridCol w:w="888"/>
        <w:gridCol w:w="1524"/>
      </w:tblGrid>
      <w:tr w:rsidR="00991A9D" w:rsidRPr="004E5D9B" w:rsidTr="003E51E0">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3E51E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3E51E0">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24074D" w:rsidRPr="00756FAA">
        <w:rPr>
          <w:rFonts w:ascii="Times New Roman" w:hAnsi="Times New Roman"/>
          <w:sz w:val="28"/>
          <w:szCs w:val="28"/>
        </w:rPr>
        <w:t>с.Малый Узень</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24074D">
        <w:rPr>
          <w:rFonts w:ascii="Times New Roman" w:hAnsi="Times New Roman"/>
          <w:sz w:val="28"/>
          <w:szCs w:val="28"/>
        </w:rPr>
        <w:t>Малоузен</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B118F6">
            <w:pPr>
              <w:spacing w:after="0" w:line="240" w:lineRule="auto"/>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B118F6">
            <w:pPr>
              <w:spacing w:after="0" w:line="240" w:lineRule="auto"/>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B118F6">
            <w:pPr>
              <w:spacing w:after="0" w:line="240" w:lineRule="auto"/>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24074D" w:rsidRPr="00756FAA">
        <w:rPr>
          <w:rFonts w:ascii="Times New Roman" w:hAnsi="Times New Roman"/>
          <w:sz w:val="28"/>
          <w:szCs w:val="28"/>
        </w:rPr>
        <w:t>Малоузен</w:t>
      </w:r>
      <w:r w:rsidR="006E3F31" w:rsidRPr="00756FAA">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24074D" w:rsidRPr="00756FAA">
        <w:rPr>
          <w:rFonts w:ascii="Times New Roman" w:hAnsi="Times New Roman"/>
          <w:sz w:val="28"/>
          <w:szCs w:val="28"/>
        </w:rPr>
        <w:t>Малоузен</w:t>
      </w:r>
      <w:r w:rsidR="0044093E" w:rsidRPr="00756FAA">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3E51E0" w:rsidRDefault="00F1466A" w:rsidP="003E51E0">
      <w:pPr>
        <w:ind w:firstLine="567"/>
        <w:jc w:val="both"/>
        <w:rPr>
          <w:rFonts w:ascii="Times New Roman" w:hAnsi="Times New Roman"/>
          <w:sz w:val="28"/>
          <w:szCs w:val="28"/>
        </w:rPr>
      </w:pPr>
      <w:r w:rsidRPr="003E51E0">
        <w:rPr>
          <w:rFonts w:ascii="Times New Roman" w:hAnsi="Times New Roman"/>
          <w:sz w:val="28"/>
          <w:szCs w:val="28"/>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3E51E0" w:rsidRDefault="00F1466A" w:rsidP="003E51E0">
      <w:pPr>
        <w:ind w:firstLine="567"/>
        <w:contextualSpacing/>
        <w:jc w:val="both"/>
        <w:rPr>
          <w:rFonts w:ascii="Times New Roman" w:hAnsi="Times New Roman"/>
          <w:sz w:val="28"/>
          <w:szCs w:val="28"/>
        </w:rPr>
      </w:pPr>
      <w:r w:rsidRPr="003E51E0">
        <w:rPr>
          <w:rFonts w:ascii="Times New Roman" w:hAnsi="Times New Roman"/>
          <w:sz w:val="28"/>
          <w:szCs w:val="28"/>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3E51E0">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24074D" w:rsidRPr="00756FAA">
        <w:rPr>
          <w:sz w:val="28"/>
          <w:szCs w:val="28"/>
        </w:rPr>
        <w:t>Малоузен</w:t>
      </w:r>
      <w:r w:rsidR="00991A9D" w:rsidRPr="00756FAA">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24074D" w:rsidRPr="00756FAA">
        <w:rPr>
          <w:rFonts w:cs="Times New Roman"/>
          <w:color w:val="000000"/>
          <w:sz w:val="28"/>
          <w:szCs w:val="28"/>
        </w:rPr>
        <w:t>с.Малый Узень</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24074D">
        <w:rPr>
          <w:rFonts w:ascii="Times New Roman" w:hAnsi="Times New Roman"/>
          <w:sz w:val="28"/>
          <w:szCs w:val="28"/>
        </w:rPr>
        <w:t>Малоузен</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24074D" w:rsidRPr="00756FAA">
        <w:rPr>
          <w:rFonts w:ascii="Times New Roman" w:hAnsi="Times New Roman"/>
          <w:sz w:val="28"/>
          <w:szCs w:val="28"/>
        </w:rPr>
        <w:t>Малоузен</w:t>
      </w:r>
      <w:r w:rsidR="0044093E" w:rsidRPr="00756FAA">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24074D">
        <w:rPr>
          <w:rFonts w:ascii="Times New Roman" w:hAnsi="Times New Roman"/>
          <w:sz w:val="28"/>
          <w:szCs w:val="28"/>
        </w:rPr>
        <w:t>Малоузен</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9B3C73" w:rsidRDefault="009B3C73" w:rsidP="00ED5353">
      <w:pPr>
        <w:spacing w:after="0" w:line="240" w:lineRule="auto"/>
        <w:ind w:firstLine="708"/>
        <w:jc w:val="right"/>
        <w:rPr>
          <w:rFonts w:ascii="Times New Roman" w:hAnsi="Times New Roman"/>
          <w:sz w:val="28"/>
          <w:szCs w:val="28"/>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24074D" w:rsidRPr="00926B98">
        <w:rPr>
          <w:rFonts w:ascii="Times New Roman" w:eastAsia="Times New Roman" w:hAnsi="Times New Roman"/>
          <w:sz w:val="28"/>
          <w:szCs w:val="28"/>
          <w:lang w:eastAsia="ru-RU"/>
        </w:rPr>
        <w:t>с.Малый Узень</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24074D" w:rsidRPr="00926B98">
        <w:rPr>
          <w:rFonts w:ascii="Times New Roman" w:eastAsia="Times New Roman" w:hAnsi="Times New Roman"/>
          <w:sz w:val="28"/>
          <w:szCs w:val="28"/>
          <w:lang w:eastAsia="ru-RU"/>
        </w:rPr>
        <w:t>с.Малый Узень</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24074D" w:rsidRPr="000B31E7">
        <w:rPr>
          <w:rFonts w:ascii="Times New Roman" w:eastAsia="Times New Roman" w:hAnsi="Times New Roman"/>
          <w:sz w:val="28"/>
          <w:szCs w:val="28"/>
          <w:lang w:eastAsia="ru-RU"/>
        </w:rPr>
        <w:t>с.Малый Узень</w:t>
      </w:r>
      <w:r w:rsidRPr="000B31E7">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9B3C73" w:rsidRDefault="009B3C73"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4074D">
        <w:rPr>
          <w:rFonts w:ascii="Times New Roman" w:hAnsi="Times New Roman"/>
          <w:sz w:val="28"/>
          <w:szCs w:val="28"/>
        </w:rPr>
        <w:t>Питерского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0B31E7">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24074D" w:rsidRPr="000B31E7">
        <w:rPr>
          <w:rFonts w:ascii="Times New Roman" w:hAnsi="Times New Roman"/>
          <w:sz w:val="28"/>
          <w:szCs w:val="28"/>
        </w:rPr>
        <w:t>Малоузен</w:t>
      </w:r>
      <w:r w:rsidR="00AE1319" w:rsidRPr="000B31E7">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24074D">
        <w:t>Малоузен</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24074D" w:rsidRPr="000B31E7">
        <w:t>Малоузен</w:t>
      </w:r>
      <w:r w:rsidR="00AE1319" w:rsidRPr="000B31E7">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24074D" w:rsidRPr="000B31E7">
        <w:t>Малоузен</w:t>
      </w:r>
      <w:r w:rsidR="00AE1319" w:rsidRPr="000B31E7">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24074D">
        <w:t>Малоузен</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B118F6" w:rsidRDefault="00B118F6" w:rsidP="002C7C13">
      <w:pPr>
        <w:pStyle w:val="af3"/>
        <w:ind w:left="360"/>
        <w:jc w:val="center"/>
        <w:outlineLvl w:val="0"/>
        <w:rPr>
          <w:rFonts w:ascii="Times New Roman" w:hAnsi="Times New Roman"/>
          <w:b/>
          <w:i/>
          <w:sz w:val="28"/>
          <w:szCs w:val="28"/>
        </w:rPr>
      </w:pPr>
      <w:bookmarkStart w:id="52" w:name="_Toc428345590"/>
    </w:p>
    <w:p w:rsidR="002C7C13" w:rsidRPr="00AE1319" w:rsidRDefault="002C7C13" w:rsidP="002C7C13">
      <w:pPr>
        <w:pStyle w:val="af3"/>
        <w:ind w:left="360"/>
        <w:jc w:val="center"/>
        <w:outlineLvl w:val="0"/>
        <w:rPr>
          <w:rFonts w:ascii="Times New Roman" w:hAnsi="Times New Roman"/>
          <w:b/>
          <w:i/>
          <w:sz w:val="28"/>
          <w:szCs w:val="28"/>
        </w:rPr>
      </w:pPr>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24074D">
        <w:rPr>
          <w:sz w:val="28"/>
          <w:szCs w:val="28"/>
        </w:rPr>
        <w:t>Малоузен</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24074D">
        <w:rPr>
          <w:sz w:val="28"/>
          <w:szCs w:val="28"/>
        </w:rPr>
        <w:t>Малоузен</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24074D" w:rsidRPr="006017E1">
        <w:rPr>
          <w:sz w:val="28"/>
          <w:szCs w:val="28"/>
        </w:rPr>
        <w:t>Малоузен</w:t>
      </w:r>
      <w:r w:rsidR="00AE1319" w:rsidRPr="006017E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24074D" w:rsidRPr="006017E1">
        <w:rPr>
          <w:sz w:val="28"/>
          <w:szCs w:val="28"/>
        </w:rPr>
        <w:t>Малоузен</w:t>
      </w:r>
      <w:r w:rsidR="00AE1319" w:rsidRPr="006017E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24074D" w:rsidRPr="006017E1">
        <w:rPr>
          <w:sz w:val="28"/>
          <w:szCs w:val="28"/>
        </w:rPr>
        <w:t>Малоузен</w:t>
      </w:r>
      <w:r w:rsidR="00AE1319" w:rsidRPr="006017E1">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24074D" w:rsidRPr="006017E1">
        <w:rPr>
          <w:sz w:val="28"/>
          <w:szCs w:val="28"/>
        </w:rPr>
        <w:t>Малоузен</w:t>
      </w:r>
      <w:r w:rsidR="00AE1319" w:rsidRPr="006017E1">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B118F6" w:rsidRDefault="00AE32DB" w:rsidP="00B118F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B118F6" w:rsidRDefault="00AE32DB" w:rsidP="00B118F6">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B118F6" w:rsidRDefault="00B118F6" w:rsidP="00B118F6">
      <w:pPr>
        <w:pStyle w:val="afffffff"/>
        <w:rPr>
          <w:rStyle w:val="FontStyle13"/>
          <w:sz w:val="28"/>
        </w:rPr>
      </w:pPr>
    </w:p>
    <w:p w:rsidR="00B118F6" w:rsidRDefault="002D6A0E" w:rsidP="00B118F6">
      <w:pPr>
        <w:pStyle w:val="afffffff"/>
        <w:jc w:val="center"/>
        <w:rPr>
          <w:rStyle w:val="FontStyle13"/>
          <w:b/>
          <w:i/>
          <w:sz w:val="28"/>
        </w:rPr>
      </w:pPr>
      <w:r w:rsidRPr="00AE1319">
        <w:rPr>
          <w:rStyle w:val="FontStyle13"/>
          <w:b/>
          <w:i/>
          <w:sz w:val="28"/>
        </w:rPr>
        <w:t>Зона инженерной инфраструктуры</w:t>
      </w:r>
    </w:p>
    <w:p w:rsidR="00B118F6" w:rsidRDefault="00B118F6" w:rsidP="00B118F6">
      <w:pPr>
        <w:pStyle w:val="afffffff"/>
        <w:rPr>
          <w:rStyle w:val="FontStyle13"/>
          <w:b/>
          <w:i/>
          <w:sz w:val="28"/>
        </w:rPr>
      </w:pPr>
    </w:p>
    <w:p w:rsidR="00B118F6" w:rsidRDefault="002D6A0E" w:rsidP="00B118F6">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9B3C73" w:rsidRDefault="002D6A0E" w:rsidP="009B3C73">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9B3C73" w:rsidRDefault="002D6A0E" w:rsidP="009B3C73">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9B3C73" w:rsidRDefault="002D6A0E" w:rsidP="009B3C73">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Default="00B4362D" w:rsidP="009B3C73">
      <w:pPr>
        <w:pStyle w:val="afffffff"/>
        <w:rPr>
          <w:rStyle w:val="FontStyle13"/>
          <w:b/>
          <w:i/>
          <w:sz w:val="28"/>
        </w:rPr>
      </w:pPr>
      <w:r w:rsidRPr="00AE1319">
        <w:tab/>
      </w:r>
      <w:r w:rsidRPr="00AE1319">
        <w:rPr>
          <w:rStyle w:val="FontStyle13"/>
          <w:b/>
          <w:i/>
          <w:sz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24074D" w:rsidRPr="006017E1">
        <w:rPr>
          <w:sz w:val="28"/>
          <w:szCs w:val="28"/>
        </w:rPr>
        <w:t>Малоузен</w:t>
      </w:r>
      <w:r w:rsidR="00AE1319" w:rsidRPr="006017E1">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B118F6">
        <w:trPr>
          <w:trHeight w:val="158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24074D" w:rsidRPr="006017E1">
        <w:rPr>
          <w:rFonts w:ascii="Times New Roman" w:hAnsi="Times New Roman"/>
          <w:sz w:val="28"/>
          <w:szCs w:val="28"/>
        </w:rPr>
        <w:t>Питерского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24074D" w:rsidRPr="006017E1">
        <w:rPr>
          <w:rFonts w:ascii="Times New Roman" w:hAnsi="Times New Roman"/>
          <w:sz w:val="28"/>
          <w:szCs w:val="28"/>
        </w:rPr>
        <w:t>Малоузен</w:t>
      </w:r>
      <w:r w:rsidR="00AE1319" w:rsidRPr="006017E1">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tbl>
      <w:tblPr>
        <w:tblW w:w="0" w:type="auto"/>
        <w:tblLook w:val="00A0"/>
      </w:tblPr>
      <w:tblGrid>
        <w:gridCol w:w="4451"/>
        <w:gridCol w:w="670"/>
        <w:gridCol w:w="4450"/>
      </w:tblGrid>
      <w:tr w:rsidR="00020375" w:rsidTr="009B3C73">
        <w:tc>
          <w:tcPr>
            <w:tcW w:w="4451"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0375" w:rsidRDefault="00020375" w:rsidP="009B3C73">
            <w:pPr>
              <w:autoSpaceDE w:val="0"/>
              <w:autoSpaceDN w:val="0"/>
              <w:adjustRightInd w:val="0"/>
              <w:jc w:val="both"/>
              <w:rPr>
                <w:rFonts w:ascii="Times New Roman" w:hAnsi="Times New Roman"/>
                <w:sz w:val="28"/>
                <w:szCs w:val="28"/>
              </w:rPr>
            </w:pPr>
          </w:p>
        </w:tc>
        <w:tc>
          <w:tcPr>
            <w:tcW w:w="4450" w:type="dxa"/>
            <w:hideMark/>
          </w:tcPr>
          <w:p w:rsidR="00020375" w:rsidRDefault="00020375" w:rsidP="009B3C73">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0375" w:rsidTr="009B3C73">
        <w:tc>
          <w:tcPr>
            <w:tcW w:w="4451"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0375" w:rsidRDefault="00020375" w:rsidP="009B3C7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bookmarkStart w:id="107" w:name="_GoBack"/>
      <w:bookmarkEnd w:id="107"/>
    </w:p>
    <w:p w:rsidR="00E112BF" w:rsidRDefault="00E112BF" w:rsidP="00E0538E">
      <w:pPr>
        <w:pStyle w:val="af3"/>
        <w:rPr>
          <w:lang w:eastAsia="ru-RU"/>
        </w:rPr>
      </w:pPr>
    </w:p>
    <w:p w:rsidR="00E112BF" w:rsidRDefault="00E112BF" w:rsidP="00E0538E">
      <w:pPr>
        <w:pStyle w:val="af3"/>
        <w:rPr>
          <w:lang w:eastAsia="ru-RU"/>
        </w:rPr>
      </w:pPr>
    </w:p>
    <w:sectPr w:rsidR="00E112BF" w:rsidSect="00020375">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FF" w:rsidRDefault="00FF5CFF" w:rsidP="00E413F0">
      <w:pPr>
        <w:spacing w:after="0" w:line="240" w:lineRule="auto"/>
      </w:pPr>
      <w:r>
        <w:separator/>
      </w:r>
    </w:p>
  </w:endnote>
  <w:endnote w:type="continuationSeparator" w:id="0">
    <w:p w:rsidR="00FF5CFF" w:rsidRDefault="00FF5CFF"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9B3C73" w:rsidRDefault="000B4B0A">
        <w:pPr>
          <w:pStyle w:val="ad"/>
          <w:jc w:val="right"/>
        </w:pPr>
        <w:r>
          <w:fldChar w:fldCharType="begin"/>
        </w:r>
        <w:r w:rsidR="009B3C73">
          <w:instrText xml:space="preserve"> PAGE   \* MERGEFORMAT </w:instrText>
        </w:r>
        <w:r>
          <w:fldChar w:fldCharType="separate"/>
        </w:r>
        <w:r w:rsidR="00A23C7E">
          <w:rPr>
            <w:noProof/>
          </w:rPr>
          <w:t>41</w:t>
        </w:r>
        <w:r>
          <w:rPr>
            <w:noProof/>
          </w:rPr>
          <w:fldChar w:fldCharType="end"/>
        </w:r>
      </w:p>
    </w:sdtContent>
  </w:sdt>
  <w:p w:rsidR="009B3C73" w:rsidRDefault="009B3C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FF" w:rsidRDefault="00FF5CFF" w:rsidP="00E413F0">
      <w:pPr>
        <w:spacing w:after="0" w:line="240" w:lineRule="auto"/>
      </w:pPr>
      <w:r>
        <w:separator/>
      </w:r>
    </w:p>
  </w:footnote>
  <w:footnote w:type="continuationSeparator" w:id="0">
    <w:p w:rsidR="00FF5CFF" w:rsidRDefault="00FF5CFF"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0375"/>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45BE"/>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31E7"/>
    <w:rsid w:val="000B488E"/>
    <w:rsid w:val="000B4B0A"/>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0B19"/>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3AA"/>
    <w:rsid w:val="001B2879"/>
    <w:rsid w:val="001B4424"/>
    <w:rsid w:val="001C07CD"/>
    <w:rsid w:val="001C1C7C"/>
    <w:rsid w:val="001C1C8E"/>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074D"/>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01AC"/>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5EDF"/>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51E0"/>
    <w:rsid w:val="003E6FCF"/>
    <w:rsid w:val="003F1675"/>
    <w:rsid w:val="003F1A73"/>
    <w:rsid w:val="003F2D9A"/>
    <w:rsid w:val="003F47C6"/>
    <w:rsid w:val="003F4E33"/>
    <w:rsid w:val="003F7995"/>
    <w:rsid w:val="00400903"/>
    <w:rsid w:val="00400D8B"/>
    <w:rsid w:val="004045DD"/>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2454"/>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4EE5"/>
    <w:rsid w:val="005F62AC"/>
    <w:rsid w:val="005F6F94"/>
    <w:rsid w:val="00600C60"/>
    <w:rsid w:val="0060150A"/>
    <w:rsid w:val="006017E1"/>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AEF"/>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857"/>
    <w:rsid w:val="00743B0B"/>
    <w:rsid w:val="00744A8E"/>
    <w:rsid w:val="00747D70"/>
    <w:rsid w:val="00751682"/>
    <w:rsid w:val="00752499"/>
    <w:rsid w:val="00753750"/>
    <w:rsid w:val="00754691"/>
    <w:rsid w:val="00755A5C"/>
    <w:rsid w:val="007566A1"/>
    <w:rsid w:val="00756FAA"/>
    <w:rsid w:val="0075795A"/>
    <w:rsid w:val="007609D4"/>
    <w:rsid w:val="00760CF1"/>
    <w:rsid w:val="0076285B"/>
    <w:rsid w:val="00762FD2"/>
    <w:rsid w:val="00765C1E"/>
    <w:rsid w:val="007664AE"/>
    <w:rsid w:val="007701A3"/>
    <w:rsid w:val="00771392"/>
    <w:rsid w:val="007750F7"/>
    <w:rsid w:val="00776C96"/>
    <w:rsid w:val="00777682"/>
    <w:rsid w:val="0078080F"/>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E6AA4"/>
    <w:rsid w:val="007F06BF"/>
    <w:rsid w:val="007F2DEE"/>
    <w:rsid w:val="007F51C2"/>
    <w:rsid w:val="007F6434"/>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B99"/>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6B98"/>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3C73"/>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33BD"/>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3C7E"/>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18F6"/>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05DD"/>
    <w:rsid w:val="00BF3686"/>
    <w:rsid w:val="00BF52FD"/>
    <w:rsid w:val="00BF627F"/>
    <w:rsid w:val="00BF676E"/>
    <w:rsid w:val="00C0145A"/>
    <w:rsid w:val="00C03E18"/>
    <w:rsid w:val="00C048A3"/>
    <w:rsid w:val="00C048D1"/>
    <w:rsid w:val="00C05722"/>
    <w:rsid w:val="00C065F9"/>
    <w:rsid w:val="00C106C1"/>
    <w:rsid w:val="00C1203F"/>
    <w:rsid w:val="00C13D44"/>
    <w:rsid w:val="00C169A1"/>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58F"/>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2A1D"/>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6B"/>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CFF"/>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D02A1D"/>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D02A1D"/>
    <w:pPr>
      <w:spacing w:before="120" w:after="120" w:line="240" w:lineRule="auto"/>
      <w:ind w:firstLine="709"/>
      <w:jc w:val="center"/>
    </w:pPr>
    <w:rPr>
      <w:rFonts w:ascii="Times New Roman" w:hAnsi="Times New Roman"/>
      <w:b/>
      <w:sz w:val="32"/>
      <w:szCs w:val="28"/>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6348467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9879-959A-404B-B198-BE18FA99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42</Pages>
  <Words>46440</Words>
  <Characters>264712</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48</cp:revision>
  <cp:lastPrinted>2017-11-20T13:22:00Z</cp:lastPrinted>
  <dcterms:created xsi:type="dcterms:W3CDTF">2015-08-25T10:08:00Z</dcterms:created>
  <dcterms:modified xsi:type="dcterms:W3CDTF">2019-04-09T17:06:00Z</dcterms:modified>
</cp:coreProperties>
</file>